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D1" w:rsidRDefault="009D513D">
      <w:pPr>
        <w:pBdr>
          <w:bottom w:val="single" w:sz="4" w:space="1" w:color="auto"/>
        </w:pBdr>
        <w:jc w:val="center"/>
        <w:rPr>
          <w:rFonts w:ascii="Arial" w:hAnsi="Arial"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4773629</wp:posOffset>
            </wp:positionH>
            <wp:positionV relativeFrom="paragraph">
              <wp:posOffset>-371475</wp:posOffset>
            </wp:positionV>
            <wp:extent cx="1041701" cy="923925"/>
            <wp:effectExtent l="0" t="0" r="6350" b="0"/>
            <wp:wrapNone/>
            <wp:docPr id="3" name="Bild 3" descr="GGS-Logo-final 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GS-Logo-final s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778" cy="92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4586605</wp:posOffset>
                </wp:positionH>
                <wp:positionV relativeFrom="paragraph">
                  <wp:posOffset>-45720</wp:posOffset>
                </wp:positionV>
                <wp:extent cx="1276350" cy="10604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CD1" w:rsidRDefault="007A0C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15pt;margin-top:-3.6pt;width:100.5pt;height:8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z1fwIAABA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" o:allowincell="f" stroked="f">
                <v:textbox>
                  <w:txbxContent>
                    <w:p w:rsidR="007A0CD1" w:rsidRDefault="007A0CD1"/>
                  </w:txbxContent>
                </v:textbox>
                <w10:wrap type="square"/>
              </v:shape>
            </w:pict>
          </mc:Fallback>
        </mc:AlternateContent>
      </w:r>
    </w:p>
    <w:p w:rsidR="007A0CD1" w:rsidRDefault="007A0CD1">
      <w:pPr>
        <w:pBdr>
          <w:bottom w:val="single" w:sz="4" w:space="1" w:color="auto"/>
        </w:pBd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Gemeinschaftsgrundschule</w:t>
      </w:r>
    </w:p>
    <w:p w:rsidR="007A0CD1" w:rsidRDefault="007A0CD1">
      <w:pPr>
        <w:pStyle w:val="berschrift2"/>
        <w:jc w:val="center"/>
        <w:rPr>
          <w:sz w:val="36"/>
          <w:szCs w:val="36"/>
        </w:rPr>
      </w:pPr>
      <w:r>
        <w:rPr>
          <w:sz w:val="36"/>
          <w:szCs w:val="36"/>
        </w:rPr>
        <w:t>Am Weyer</w:t>
      </w:r>
    </w:p>
    <w:p w:rsidR="007A0CD1" w:rsidRDefault="007A0CD1">
      <w:pPr>
        <w:pStyle w:val="berschrift1"/>
        <w:tabs>
          <w:tab w:val="left" w:pos="6096"/>
        </w:tabs>
        <w:rPr>
          <w:rFonts w:ascii="Arial" w:hAnsi="Arial"/>
          <w:b w:val="0"/>
          <w:sz w:val="16"/>
        </w:rPr>
      </w:pPr>
      <w:r>
        <w:rPr>
          <w:rFonts w:ascii="Arial" w:hAnsi="Arial"/>
          <w:b w:val="0"/>
          <w:sz w:val="16"/>
        </w:rPr>
        <w:t xml:space="preserve">GGS am Weyer   -   Hügelstraße 19   -   46539 Dinslaken </w:t>
      </w:r>
      <w:r>
        <w:rPr>
          <w:rFonts w:ascii="Arial" w:hAnsi="Arial"/>
          <w:b w:val="0"/>
          <w:sz w:val="16"/>
        </w:rPr>
        <w:tab/>
        <w:t>Tel.: 02064/93059  -  Fax: 02064/825877</w:t>
      </w:r>
    </w:p>
    <w:p w:rsidR="007A0CD1" w:rsidRDefault="007A0CD1">
      <w:pPr>
        <w:rPr>
          <w:rFonts w:ascii="Arial" w:hAnsi="Arial"/>
          <w:b/>
        </w:rPr>
      </w:pPr>
    </w:p>
    <w:p w:rsidR="00EB40A4" w:rsidRDefault="00A8758C" w:rsidP="00EB40A4">
      <w:pPr>
        <w:tabs>
          <w:tab w:val="right" w:pos="9356"/>
        </w:tabs>
        <w:rPr>
          <w:rFonts w:ascii="Arial" w:hAnsi="Arial" w:cs="Arial"/>
        </w:rPr>
      </w:pPr>
      <w:r>
        <w:rPr>
          <w:rFonts w:ascii="Arial" w:hAnsi="Arial" w:cs="Arial"/>
        </w:rPr>
        <w:t>Erziehungsberechtigten de</w:t>
      </w:r>
      <w:r w:rsidR="00205AD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</w:p>
    <w:p w:rsidR="00D01F52" w:rsidRDefault="00A8758C" w:rsidP="005C1431">
      <w:pPr>
        <w:tabs>
          <w:tab w:val="right" w:pos="9356"/>
        </w:tabs>
        <w:rPr>
          <w:rFonts w:ascii="Arial" w:hAnsi="Arial" w:cs="Arial"/>
        </w:rPr>
      </w:pPr>
      <w:r>
        <w:rPr>
          <w:rFonts w:ascii="Arial" w:hAnsi="Arial" w:cs="Arial"/>
        </w:rPr>
        <w:t>Schüler</w:t>
      </w:r>
      <w:r w:rsidR="00205AD1">
        <w:rPr>
          <w:rFonts w:ascii="Arial" w:hAnsi="Arial" w:cs="Arial"/>
        </w:rPr>
        <w:t>s</w:t>
      </w:r>
      <w:r w:rsidR="005D1F7F">
        <w:rPr>
          <w:rFonts w:ascii="Arial" w:hAnsi="Arial" w:cs="Arial"/>
        </w:rPr>
        <w:t xml:space="preserve"> </w:t>
      </w:r>
      <w:r w:rsidR="005C1431">
        <w:rPr>
          <w:rFonts w:ascii="Arial" w:hAnsi="Arial" w:cs="Arial"/>
        </w:rPr>
        <w:t xml:space="preserve"> </w:t>
      </w:r>
    </w:p>
    <w:p w:rsidR="005C1431" w:rsidRDefault="005C1431" w:rsidP="005C1431">
      <w:pPr>
        <w:tabs>
          <w:tab w:val="right" w:pos="9356"/>
        </w:tabs>
        <w:rPr>
          <w:rFonts w:ascii="Arial" w:hAnsi="Arial" w:cs="Arial"/>
        </w:rPr>
      </w:pPr>
    </w:p>
    <w:p w:rsidR="005C1431" w:rsidRDefault="005C1431" w:rsidP="005C1431">
      <w:pPr>
        <w:tabs>
          <w:tab w:val="right" w:pos="9356"/>
        </w:tabs>
        <w:rPr>
          <w:rFonts w:ascii="Arial" w:hAnsi="Arial" w:cs="Arial"/>
        </w:rPr>
      </w:pPr>
    </w:p>
    <w:p w:rsidR="005C1431" w:rsidRDefault="005C1431" w:rsidP="005C1431">
      <w:pPr>
        <w:tabs>
          <w:tab w:val="right" w:pos="9356"/>
        </w:tabs>
        <w:rPr>
          <w:rFonts w:ascii="Arial" w:hAnsi="Arial" w:cs="Arial"/>
        </w:rPr>
      </w:pPr>
    </w:p>
    <w:p w:rsidR="005C1431" w:rsidRDefault="005C1431" w:rsidP="005C1431">
      <w:pPr>
        <w:tabs>
          <w:tab w:val="right" w:pos="9356"/>
        </w:tabs>
        <w:rPr>
          <w:rFonts w:ascii="Arial" w:hAnsi="Arial" w:cs="Arial"/>
        </w:rPr>
      </w:pPr>
    </w:p>
    <w:p w:rsidR="00962464" w:rsidRDefault="00962464" w:rsidP="005452FE">
      <w:pPr>
        <w:tabs>
          <w:tab w:val="right" w:pos="9356"/>
        </w:tabs>
        <w:jc w:val="right"/>
        <w:rPr>
          <w:rFonts w:ascii="Arial" w:hAnsi="Arial" w:cs="Arial"/>
        </w:rPr>
      </w:pPr>
    </w:p>
    <w:p w:rsidR="00962464" w:rsidRDefault="00962464" w:rsidP="005452FE">
      <w:pPr>
        <w:tabs>
          <w:tab w:val="right" w:pos="9356"/>
        </w:tabs>
        <w:jc w:val="right"/>
        <w:rPr>
          <w:rFonts w:ascii="Arial" w:hAnsi="Arial" w:cs="Arial"/>
        </w:rPr>
      </w:pPr>
    </w:p>
    <w:p w:rsidR="00962464" w:rsidRDefault="00962464" w:rsidP="005452FE">
      <w:pPr>
        <w:tabs>
          <w:tab w:val="right" w:pos="9356"/>
        </w:tabs>
        <w:jc w:val="right"/>
        <w:rPr>
          <w:rFonts w:ascii="Arial" w:hAnsi="Arial" w:cs="Arial"/>
        </w:rPr>
      </w:pPr>
    </w:p>
    <w:p w:rsidR="005452FE" w:rsidRDefault="005452FE" w:rsidP="005452FE">
      <w:pPr>
        <w:tabs>
          <w:tab w:val="right" w:pos="9356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Dinslaken</w:t>
      </w:r>
      <w:r w:rsidR="000A19F5">
        <w:rPr>
          <w:rFonts w:ascii="Arial" w:hAnsi="Arial" w:cs="Arial"/>
        </w:rPr>
        <w:t xml:space="preserve">, </w:t>
      </w:r>
      <w:r w:rsidR="00D01F52">
        <w:rPr>
          <w:rFonts w:ascii="Arial" w:hAnsi="Arial" w:cs="Arial"/>
        </w:rPr>
        <w:fldChar w:fldCharType="begin"/>
      </w:r>
      <w:r w:rsidR="00D01F52">
        <w:rPr>
          <w:rFonts w:ascii="Arial" w:hAnsi="Arial" w:cs="Arial"/>
        </w:rPr>
        <w:instrText xml:space="preserve"> TIME \@ "dd.MM.yyyy" </w:instrText>
      </w:r>
      <w:r w:rsidR="00D01F52">
        <w:rPr>
          <w:rFonts w:ascii="Arial" w:hAnsi="Arial" w:cs="Arial"/>
        </w:rPr>
        <w:fldChar w:fldCharType="separate"/>
      </w:r>
      <w:r w:rsidR="005C1431">
        <w:rPr>
          <w:rFonts w:ascii="Arial" w:hAnsi="Arial" w:cs="Arial"/>
          <w:noProof/>
        </w:rPr>
        <w:t>21.12.2016</w:t>
      </w:r>
      <w:r w:rsidR="00D01F52">
        <w:rPr>
          <w:rFonts w:ascii="Arial" w:hAnsi="Arial" w:cs="Arial"/>
        </w:rPr>
        <w:fldChar w:fldCharType="end"/>
      </w:r>
    </w:p>
    <w:p w:rsidR="00CE5701" w:rsidRDefault="00CE5701" w:rsidP="004C0B92">
      <w:pPr>
        <w:rPr>
          <w:rStyle w:val="Fett"/>
          <w:rFonts w:ascii="Arial" w:hAnsi="Arial" w:cs="Arial"/>
        </w:rPr>
      </w:pPr>
    </w:p>
    <w:p w:rsidR="004C0B92" w:rsidRPr="009E3D9B" w:rsidRDefault="005C1431" w:rsidP="004C0B92">
      <w:pPr>
        <w:rPr>
          <w:rStyle w:val="Fett"/>
          <w:rFonts w:ascii="Arial" w:hAnsi="Arial" w:cs="Arial"/>
        </w:rPr>
      </w:pPr>
      <w:r>
        <w:rPr>
          <w:rStyle w:val="Fett"/>
          <w:rFonts w:ascii="Arial" w:hAnsi="Arial" w:cs="Arial"/>
        </w:rPr>
        <w:t>Betreff</w:t>
      </w:r>
    </w:p>
    <w:p w:rsidR="009E3D9B" w:rsidRPr="009E3D9B" w:rsidRDefault="009E3D9B" w:rsidP="009E3D9B">
      <w:pPr>
        <w:rPr>
          <w:rStyle w:val="Fett"/>
          <w:rFonts w:ascii="Arial" w:hAnsi="Arial" w:cs="Arial"/>
        </w:rPr>
      </w:pPr>
    </w:p>
    <w:p w:rsidR="009E3D9B" w:rsidRDefault="009E3D9B" w:rsidP="004C0B92">
      <w:pPr>
        <w:rPr>
          <w:rStyle w:val="Fett"/>
          <w:rFonts w:ascii="Arial" w:hAnsi="Arial" w:cs="Arial"/>
        </w:rPr>
      </w:pPr>
    </w:p>
    <w:p w:rsidR="00CE5701" w:rsidRPr="009E3D9B" w:rsidRDefault="00CE5701" w:rsidP="004C0B92">
      <w:pPr>
        <w:rPr>
          <w:rStyle w:val="Fett"/>
          <w:rFonts w:ascii="Arial" w:hAnsi="Arial" w:cs="Arial"/>
        </w:rPr>
      </w:pPr>
    </w:p>
    <w:p w:rsidR="004C0B92" w:rsidRPr="003B1617" w:rsidRDefault="004C0B92" w:rsidP="004C0B92">
      <w:pPr>
        <w:rPr>
          <w:rStyle w:val="Fett"/>
          <w:rFonts w:ascii="Arial" w:hAnsi="Arial" w:cs="Arial"/>
          <w:b w:val="0"/>
        </w:rPr>
      </w:pPr>
      <w:r w:rsidRPr="003B1617">
        <w:rPr>
          <w:rStyle w:val="Fett"/>
          <w:rFonts w:ascii="Arial" w:hAnsi="Arial" w:cs="Arial"/>
          <w:b w:val="0"/>
        </w:rPr>
        <w:t xml:space="preserve">Sehr geehrte </w:t>
      </w:r>
      <w:r w:rsidR="00205AD1">
        <w:rPr>
          <w:rStyle w:val="Fett"/>
          <w:rFonts w:ascii="Arial" w:hAnsi="Arial" w:cs="Arial"/>
          <w:b w:val="0"/>
        </w:rPr>
        <w:t>Eltern,</w:t>
      </w:r>
    </w:p>
    <w:p w:rsidR="004C0B92" w:rsidRPr="003B1617" w:rsidRDefault="004C0B92" w:rsidP="004C0B92">
      <w:pPr>
        <w:rPr>
          <w:rStyle w:val="Fett"/>
          <w:rFonts w:ascii="Arial" w:hAnsi="Arial" w:cs="Arial"/>
          <w:b w:val="0"/>
        </w:rPr>
      </w:pPr>
    </w:p>
    <w:p w:rsidR="005D1F7F" w:rsidRDefault="005D1F7F" w:rsidP="004C0B92">
      <w:pPr>
        <w:rPr>
          <w:rStyle w:val="Fett"/>
          <w:rFonts w:ascii="Arial" w:hAnsi="Arial" w:cs="Arial"/>
          <w:b w:val="0"/>
        </w:rPr>
      </w:pPr>
    </w:p>
    <w:p w:rsidR="005C1431" w:rsidRDefault="005C1431" w:rsidP="004C0B92">
      <w:pPr>
        <w:rPr>
          <w:rStyle w:val="Fett"/>
          <w:rFonts w:ascii="Arial" w:hAnsi="Arial" w:cs="Arial"/>
          <w:b w:val="0"/>
        </w:rPr>
      </w:pPr>
    </w:p>
    <w:p w:rsidR="005C1431" w:rsidRDefault="005C1431" w:rsidP="004C0B92">
      <w:pPr>
        <w:rPr>
          <w:rStyle w:val="Fett"/>
          <w:rFonts w:ascii="Arial" w:hAnsi="Arial" w:cs="Arial"/>
          <w:b w:val="0"/>
        </w:rPr>
      </w:pPr>
    </w:p>
    <w:p w:rsidR="005C1431" w:rsidRDefault="005C1431" w:rsidP="004C0B92">
      <w:pPr>
        <w:rPr>
          <w:rStyle w:val="Fett"/>
          <w:rFonts w:ascii="Arial" w:hAnsi="Arial" w:cs="Arial"/>
          <w:b w:val="0"/>
        </w:rPr>
      </w:pPr>
    </w:p>
    <w:p w:rsidR="005C1431" w:rsidRDefault="005C1431" w:rsidP="004C0B92">
      <w:pPr>
        <w:rPr>
          <w:rStyle w:val="Fett"/>
          <w:rFonts w:ascii="Arial" w:hAnsi="Arial" w:cs="Arial"/>
          <w:b w:val="0"/>
        </w:rPr>
      </w:pPr>
    </w:p>
    <w:p w:rsidR="005C1431" w:rsidRDefault="005C1431" w:rsidP="004C0B92">
      <w:pPr>
        <w:rPr>
          <w:rStyle w:val="Fett"/>
          <w:rFonts w:ascii="Arial" w:hAnsi="Arial" w:cs="Arial"/>
          <w:b w:val="0"/>
        </w:rPr>
      </w:pPr>
    </w:p>
    <w:p w:rsidR="001D096B" w:rsidRDefault="00CE5701" w:rsidP="004C0B92">
      <w:pPr>
        <w:rPr>
          <w:rFonts w:ascii="Arial" w:hAnsi="Arial" w:cs="Arial"/>
        </w:rPr>
      </w:pPr>
      <w:r>
        <w:rPr>
          <w:rStyle w:val="Fett"/>
          <w:rFonts w:ascii="Arial" w:hAnsi="Arial" w:cs="Arial"/>
          <w:b w:val="0"/>
        </w:rPr>
        <w:t>m</w:t>
      </w:r>
      <w:r w:rsidR="001D096B">
        <w:rPr>
          <w:rStyle w:val="Fett"/>
          <w:rFonts w:ascii="Arial" w:hAnsi="Arial" w:cs="Arial"/>
          <w:b w:val="0"/>
        </w:rPr>
        <w:t>it freundlichen Grüßen</w:t>
      </w:r>
    </w:p>
    <w:p w:rsidR="004C0B92" w:rsidRDefault="004C0B92" w:rsidP="004C0B92">
      <w:pPr>
        <w:rPr>
          <w:rFonts w:ascii="Arial" w:hAnsi="Arial" w:cs="Arial"/>
        </w:rPr>
      </w:pPr>
    </w:p>
    <w:p w:rsidR="004C0B92" w:rsidRPr="00E2365C" w:rsidRDefault="004C0B92" w:rsidP="004C0B92">
      <w:pPr>
        <w:rPr>
          <w:rFonts w:ascii="Arial" w:hAnsi="Arial" w:cs="Arial"/>
        </w:rPr>
      </w:pPr>
    </w:p>
    <w:p w:rsidR="004C0B92" w:rsidRDefault="004C0B92" w:rsidP="004C0B92">
      <w:pPr>
        <w:tabs>
          <w:tab w:val="right" w:pos="9356"/>
        </w:tabs>
        <w:rPr>
          <w:rFonts w:ascii="Arial" w:hAnsi="Arial" w:cs="Arial"/>
          <w:b/>
          <w:sz w:val="28"/>
          <w:szCs w:val="28"/>
        </w:rPr>
      </w:pPr>
    </w:p>
    <w:p w:rsidR="004C0B92" w:rsidRDefault="004C0B92" w:rsidP="004C0B92">
      <w:pPr>
        <w:tabs>
          <w:tab w:val="right" w:pos="9356"/>
        </w:tabs>
        <w:rPr>
          <w:rFonts w:ascii="Arial" w:hAnsi="Arial" w:cs="Arial"/>
        </w:rPr>
      </w:pPr>
      <w:bookmarkStart w:id="0" w:name="_GoBack"/>
      <w:bookmarkEnd w:id="0"/>
    </w:p>
    <w:p w:rsidR="005452FE" w:rsidRDefault="005452FE" w:rsidP="005452FE">
      <w:pPr>
        <w:tabs>
          <w:tab w:val="right" w:pos="9356"/>
        </w:tabs>
        <w:rPr>
          <w:rFonts w:ascii="Arial" w:hAnsi="Arial" w:cs="Arial"/>
        </w:rPr>
      </w:pPr>
    </w:p>
    <w:p w:rsidR="00140A9E" w:rsidRDefault="00140A9E" w:rsidP="005452FE">
      <w:pPr>
        <w:tabs>
          <w:tab w:val="right" w:pos="9356"/>
        </w:tabs>
        <w:rPr>
          <w:rFonts w:ascii="Arial" w:hAnsi="Arial" w:cs="Arial"/>
        </w:rPr>
      </w:pPr>
    </w:p>
    <w:p w:rsidR="000D1E33" w:rsidRDefault="000D1E33" w:rsidP="005452FE">
      <w:pPr>
        <w:tabs>
          <w:tab w:val="right" w:pos="9356"/>
        </w:tabs>
        <w:rPr>
          <w:rFonts w:ascii="Arial" w:hAnsi="Arial" w:cs="Arial"/>
        </w:rPr>
      </w:pPr>
    </w:p>
    <w:sectPr w:rsidR="000D1E33" w:rsidSect="004C0B92">
      <w:pgSz w:w="11906" w:h="16838"/>
      <w:pgMar w:top="1080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2D1" w:rsidRDefault="005E02D1">
      <w:r>
        <w:separator/>
      </w:r>
    </w:p>
  </w:endnote>
  <w:endnote w:type="continuationSeparator" w:id="0">
    <w:p w:rsidR="005E02D1" w:rsidRDefault="005E0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2D1" w:rsidRDefault="005E02D1">
      <w:r>
        <w:separator/>
      </w:r>
    </w:p>
  </w:footnote>
  <w:footnote w:type="continuationSeparator" w:id="0">
    <w:p w:rsidR="005E02D1" w:rsidRDefault="005E0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414F"/>
    <w:multiLevelType w:val="hybridMultilevel"/>
    <w:tmpl w:val="499C47E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FE"/>
    <w:rsid w:val="0009093A"/>
    <w:rsid w:val="000A19F5"/>
    <w:rsid w:val="000B68DF"/>
    <w:rsid w:val="000D1E33"/>
    <w:rsid w:val="000D294D"/>
    <w:rsid w:val="00120851"/>
    <w:rsid w:val="00140A9E"/>
    <w:rsid w:val="001703D0"/>
    <w:rsid w:val="001948E0"/>
    <w:rsid w:val="00195772"/>
    <w:rsid w:val="001D096B"/>
    <w:rsid w:val="00204D93"/>
    <w:rsid w:val="00205AD1"/>
    <w:rsid w:val="002B15C5"/>
    <w:rsid w:val="002B4B4E"/>
    <w:rsid w:val="003173FD"/>
    <w:rsid w:val="003C5939"/>
    <w:rsid w:val="003C7436"/>
    <w:rsid w:val="00402EE9"/>
    <w:rsid w:val="00452D0C"/>
    <w:rsid w:val="004B06FF"/>
    <w:rsid w:val="004C0B92"/>
    <w:rsid w:val="00527D1E"/>
    <w:rsid w:val="00532F6E"/>
    <w:rsid w:val="005331BD"/>
    <w:rsid w:val="005452FE"/>
    <w:rsid w:val="005560EA"/>
    <w:rsid w:val="005C1431"/>
    <w:rsid w:val="005D1F7F"/>
    <w:rsid w:val="005E02D1"/>
    <w:rsid w:val="005E7781"/>
    <w:rsid w:val="006253B2"/>
    <w:rsid w:val="00657530"/>
    <w:rsid w:val="00713CBD"/>
    <w:rsid w:val="00746FCF"/>
    <w:rsid w:val="00751C31"/>
    <w:rsid w:val="00762CCD"/>
    <w:rsid w:val="0076645C"/>
    <w:rsid w:val="007A0CD1"/>
    <w:rsid w:val="0085031A"/>
    <w:rsid w:val="008C6D3A"/>
    <w:rsid w:val="008E55F5"/>
    <w:rsid w:val="00954F69"/>
    <w:rsid w:val="00962464"/>
    <w:rsid w:val="009D513D"/>
    <w:rsid w:val="009E3D9B"/>
    <w:rsid w:val="009F5811"/>
    <w:rsid w:val="00A3516B"/>
    <w:rsid w:val="00A77AF9"/>
    <w:rsid w:val="00A8758C"/>
    <w:rsid w:val="00AA3581"/>
    <w:rsid w:val="00AC5535"/>
    <w:rsid w:val="00AD37F6"/>
    <w:rsid w:val="00AD647D"/>
    <w:rsid w:val="00AE034A"/>
    <w:rsid w:val="00AF58FD"/>
    <w:rsid w:val="00B263CF"/>
    <w:rsid w:val="00B608C2"/>
    <w:rsid w:val="00B641C0"/>
    <w:rsid w:val="00B642BF"/>
    <w:rsid w:val="00BF41EA"/>
    <w:rsid w:val="00CA4C14"/>
    <w:rsid w:val="00CD3C0A"/>
    <w:rsid w:val="00CE5701"/>
    <w:rsid w:val="00D01F52"/>
    <w:rsid w:val="00D47151"/>
    <w:rsid w:val="00DB1CEA"/>
    <w:rsid w:val="00DC7113"/>
    <w:rsid w:val="00E411AB"/>
    <w:rsid w:val="00E97828"/>
    <w:rsid w:val="00EB40A4"/>
    <w:rsid w:val="00EE6A3C"/>
    <w:rsid w:val="00F53265"/>
    <w:rsid w:val="00F658C2"/>
    <w:rsid w:val="00F91768"/>
    <w:rsid w:val="00F9253A"/>
    <w:rsid w:val="00F939E3"/>
    <w:rsid w:val="00F9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pBdr>
        <w:bottom w:val="single" w:sz="4" w:space="1" w:color="auto"/>
      </w:pBdr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pPr>
      <w:keepNext/>
      <w:pBdr>
        <w:bottom w:val="single" w:sz="4" w:space="1" w:color="auto"/>
      </w:pBdr>
      <w:outlineLvl w:val="1"/>
    </w:pPr>
    <w:rPr>
      <w:rFonts w:ascii="Arial" w:hAnsi="Arial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semiHidden/>
    <w:rPr>
      <w:sz w:val="24"/>
      <w:szCs w:val="24"/>
    </w:rPr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4C0B92"/>
    <w:rPr>
      <w:b/>
      <w:bCs/>
    </w:rPr>
  </w:style>
  <w:style w:type="table" w:styleId="Tabellenraster">
    <w:name w:val="Table Grid"/>
    <w:basedOn w:val="NormaleTabelle"/>
    <w:rsid w:val="004C0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pBdr>
        <w:bottom w:val="single" w:sz="4" w:space="1" w:color="auto"/>
      </w:pBdr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pPr>
      <w:keepNext/>
      <w:pBdr>
        <w:bottom w:val="single" w:sz="4" w:space="1" w:color="auto"/>
      </w:pBdr>
      <w:outlineLvl w:val="1"/>
    </w:pPr>
    <w:rPr>
      <w:rFonts w:ascii="Arial" w:hAnsi="Arial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semiHidden/>
    <w:rPr>
      <w:sz w:val="24"/>
      <w:szCs w:val="24"/>
    </w:rPr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4C0B92"/>
    <w:rPr>
      <w:b/>
      <w:bCs/>
    </w:rPr>
  </w:style>
  <w:style w:type="table" w:styleId="Tabellenraster">
    <w:name w:val="Table Grid"/>
    <w:basedOn w:val="NormaleTabelle"/>
    <w:rsid w:val="004C0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e%20und%20Einstellungen\Schulleiter\Eigene%20Dateien\Weyerschule\Schulkopf%20blanc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Schulkopf blanco.dot</Template>
  <TotalTime>0</TotalTime>
  <Pages>1</Pages>
  <Words>29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Gemeinschaftsgrundschule am Weyer</vt:lpstr>
    </vt:vector>
  </TitlesOfParts>
  <Company>Stadt Dinslaken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Gemeinschaftsgrundschule am Weyer</dc:title>
  <dc:creator>Gregor Fontein</dc:creator>
  <cp:lastModifiedBy>LS1401</cp:lastModifiedBy>
  <cp:revision>2</cp:revision>
  <cp:lastPrinted>2016-12-21T09:06:00Z</cp:lastPrinted>
  <dcterms:created xsi:type="dcterms:W3CDTF">2016-12-21T11:28:00Z</dcterms:created>
  <dcterms:modified xsi:type="dcterms:W3CDTF">2016-12-21T11:28:00Z</dcterms:modified>
</cp:coreProperties>
</file>